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554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Ирина Петровна Кравцова,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Сенченко Николая Евгеньевича, </w:t>
      </w:r>
      <w:r>
        <w:rPr>
          <w:rStyle w:val="cat-UserDefinedgrp-2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7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Сенченко Н.Е.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ст. 20.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Сенченко Н.Е.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</w:t>
      </w:r>
      <w:r>
        <w:rPr>
          <w:rFonts w:ascii="Times New Roman" w:eastAsia="Times New Roman" w:hAnsi="Times New Roman" w:cs="Times New Roman"/>
          <w:sz w:val="28"/>
          <w:szCs w:val="28"/>
        </w:rPr>
        <w:t>емени и месте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/расписка/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Сенченко Н.Е.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Сенченко Н.Е.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Сенченко Н.Е.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317</w:t>
      </w:r>
      <w:r>
        <w:rPr>
          <w:rFonts w:ascii="Times New Roman" w:eastAsia="Times New Roman" w:hAnsi="Times New Roman" w:cs="Times New Roman"/>
          <w:sz w:val="28"/>
          <w:szCs w:val="28"/>
        </w:rPr>
        <w:t>225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28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08.01.2024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Сенченко Н.Е.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наличие отягчающего обстоятельства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Сенченко Николая Евгеньевича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рублей.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40102810245370000007, РКЦ Ханты-Мансийск//УФК по Ханты-Мансийскому автономному округу, БИК 007162163, КБК 720116012030</w:t>
      </w:r>
      <w:r>
        <w:rPr>
          <w:rFonts w:ascii="Times New Roman" w:eastAsia="Times New Roman" w:hAnsi="Times New Roman" w:cs="Times New Roman"/>
          <w:sz w:val="28"/>
          <w:szCs w:val="28"/>
        </w:rPr>
        <w:t>19000140</w:t>
      </w:r>
      <w:r>
        <w:rPr>
          <w:rFonts w:ascii="Times New Roman" w:eastAsia="Times New Roman" w:hAnsi="Times New Roman" w:cs="Times New Roman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z w:val="28"/>
          <w:szCs w:val="28"/>
        </w:rPr>
        <w:t>23654003250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946681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7rplc-17">
    <w:name w:val="cat-UserDefined grp-27 rplc-17"/>
    <w:basedOn w:val="DefaultParagraphFont"/>
  </w:style>
  <w:style w:type="character" w:customStyle="1" w:styleId="cat-UserDefinedgrp-28rplc-20">
    <w:name w:val="cat-UserDefined grp-28 rplc-20"/>
    <w:basedOn w:val="DefaultParagraphFont"/>
  </w:style>
  <w:style w:type="character" w:customStyle="1" w:styleId="cat-UserDefinedgrp-28rplc-27">
    <w:name w:val="cat-UserDefined grp-28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9AED-AFD7-4D95-9AA5-11EDFC3EB41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